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38" w:rsidRDefault="005E4867" w:rsidP="00606C08">
      <w:pPr>
        <w:tabs>
          <w:tab w:val="clear" w:pos="5245"/>
          <w:tab w:val="left" w:pos="3402"/>
          <w:tab w:val="left" w:pos="5103"/>
        </w:tabs>
        <w:rPr>
          <w:b/>
          <w:sz w:val="28"/>
        </w:rPr>
      </w:pPr>
      <w:r>
        <w:rPr>
          <w:b/>
          <w:sz w:val="28"/>
        </w:rPr>
        <w:t>Benedikt Würth</w:t>
      </w:r>
    </w:p>
    <w:p w:rsidR="005E4867" w:rsidRDefault="005E4867" w:rsidP="00606C08">
      <w:pPr>
        <w:tabs>
          <w:tab w:val="clear" w:pos="5245"/>
          <w:tab w:val="left" w:pos="3402"/>
          <w:tab w:val="left" w:pos="5103"/>
        </w:tabs>
        <w:rPr>
          <w:sz w:val="28"/>
        </w:rPr>
      </w:pPr>
    </w:p>
    <w:p w:rsidR="005E4867" w:rsidRDefault="005E4867" w:rsidP="00606C08">
      <w:pPr>
        <w:tabs>
          <w:tab w:val="clear" w:pos="5245"/>
          <w:tab w:val="left" w:pos="3402"/>
          <w:tab w:val="left" w:pos="5103"/>
        </w:tabs>
        <w:rPr>
          <w:sz w:val="28"/>
        </w:rPr>
      </w:pP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  <w:r w:rsidRPr="00711F86">
        <w:rPr>
          <w:i/>
        </w:rPr>
        <w:t>Lebenslauf / Ausbildung</w:t>
      </w:r>
      <w:r w:rsidRPr="00711F86">
        <w:rPr>
          <w:i/>
        </w:rPr>
        <w:tab/>
      </w:r>
      <w:r w:rsidRPr="00711F86">
        <w:t>geboren am 20. Januar 1968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 xml:space="preserve">aufgewachsen in </w:t>
      </w:r>
      <w:r w:rsidR="006548FA" w:rsidRPr="00711F86">
        <w:t>Mörschwil</w:t>
      </w:r>
      <w:r w:rsidR="0012714C">
        <w:t xml:space="preserve"> (SG)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2D0FF4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ind w:left="3402"/>
      </w:pPr>
      <w:r w:rsidRPr="00711F86">
        <w:t xml:space="preserve">Studium der Rechtswissenschaften an der Universität </w:t>
      </w:r>
      <w:r w:rsidR="00606C08">
        <w:br/>
      </w:r>
      <w:r w:rsidRPr="00711F86">
        <w:t>St.Gallen, Abschluss als lic.iur. HSG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ind w:left="3402"/>
      </w:pPr>
      <w:r w:rsidRPr="00711F86">
        <w:t>Nachdiplom internationales und europäisches Wirtschaftsrecht, Abschluss als M.B.L.-HSG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6548FA" w:rsidRPr="00711F86" w:rsidRDefault="006548FA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rPr>
          <w:i/>
        </w:rPr>
      </w:pPr>
      <w:r w:rsidRPr="00711F86">
        <w:rPr>
          <w:i/>
        </w:rPr>
        <w:t>Wohnort</w:t>
      </w:r>
      <w:r w:rsidRPr="00711F86">
        <w:rPr>
          <w:i/>
        </w:rPr>
        <w:tab/>
      </w:r>
      <w:r w:rsidRPr="00711F86">
        <w:rPr>
          <w:i/>
        </w:rPr>
        <w:tab/>
      </w:r>
      <w:r w:rsidR="00711F86">
        <w:rPr>
          <w:i/>
        </w:rPr>
        <w:tab/>
      </w:r>
      <w:r w:rsidRPr="00711F86">
        <w:t>Rapperswil-Jona</w:t>
      </w:r>
    </w:p>
    <w:p w:rsidR="006548FA" w:rsidRPr="00711F86" w:rsidRDefault="006548FA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rPr>
          <w:i/>
        </w:rPr>
      </w:pPr>
    </w:p>
    <w:p w:rsidR="005E4867" w:rsidRPr="00711F86" w:rsidRDefault="005E4867" w:rsidP="007A596F">
      <w:pPr>
        <w:tabs>
          <w:tab w:val="clear" w:pos="5245"/>
          <w:tab w:val="clear" w:pos="9299"/>
          <w:tab w:val="left" w:pos="3402"/>
          <w:tab w:val="left" w:pos="3969"/>
          <w:tab w:val="left" w:pos="5103"/>
          <w:tab w:val="right" w:pos="9498"/>
        </w:tabs>
        <w:spacing w:line="276" w:lineRule="auto"/>
      </w:pPr>
      <w:r w:rsidRPr="00711F86">
        <w:rPr>
          <w:i/>
        </w:rPr>
        <w:t>Bürgerort</w:t>
      </w:r>
      <w:r w:rsidRPr="00711F86">
        <w:rPr>
          <w:i/>
        </w:rPr>
        <w:tab/>
      </w:r>
      <w:r w:rsidRPr="00711F86">
        <w:rPr>
          <w:i/>
        </w:rPr>
        <w:tab/>
      </w:r>
      <w:r w:rsidR="00C123B0" w:rsidRPr="00711F86">
        <w:t xml:space="preserve">Berg </w:t>
      </w:r>
      <w:r w:rsidR="00B501FF" w:rsidRPr="00711F86">
        <w:t>(</w:t>
      </w:r>
      <w:r w:rsidR="00C123B0" w:rsidRPr="00711F86">
        <w:t>SG</w:t>
      </w:r>
      <w:r w:rsidR="00B501FF" w:rsidRPr="00711F86">
        <w:t>) und Rapperswil-Jona (SG)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  <w:r w:rsidRPr="00711F86">
        <w:rPr>
          <w:i/>
        </w:rPr>
        <w:t>Zivilstand</w:t>
      </w:r>
      <w:r w:rsidR="00C123B0" w:rsidRPr="00711F86">
        <w:tab/>
      </w:r>
      <w:r w:rsidR="00C123B0" w:rsidRPr="00711F86">
        <w:tab/>
        <w:t xml:space="preserve">verheiratet, </w:t>
      </w:r>
      <w:r w:rsidRPr="00711F86">
        <w:t>2 Kinder (2003 und 2005)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5E4867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rPr>
          <w:i/>
        </w:rPr>
        <w:t>berufliche Tätigkeit</w:t>
      </w:r>
      <w:r w:rsidR="00935CB7" w:rsidRPr="00711F86">
        <w:tab/>
        <w:t>1994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1996</w:t>
      </w:r>
      <w:r w:rsidR="00935CB7" w:rsidRPr="00711F86">
        <w:tab/>
      </w:r>
      <w:r w:rsidRPr="00711F86">
        <w:t xml:space="preserve">Partei- und Fraktionssekretär </w:t>
      </w:r>
      <w:r w:rsidR="00C039AB">
        <w:t xml:space="preserve">CVP </w:t>
      </w:r>
      <w:r w:rsidRPr="00711F86">
        <w:t>St.Gallen</w:t>
      </w:r>
    </w:p>
    <w:p w:rsidR="005E4867" w:rsidRDefault="00935CB7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tab/>
      </w:r>
      <w:r w:rsidRPr="00711F86">
        <w:tab/>
      </w:r>
      <w:r w:rsidRPr="00711F86">
        <w:tab/>
      </w:r>
      <w:r w:rsidRPr="00711F86">
        <w:tab/>
        <w:t>1997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1998</w:t>
      </w:r>
      <w:r w:rsidRPr="00711F86">
        <w:tab/>
      </w:r>
      <w:r w:rsidR="00C039AB">
        <w:t>persönlicher</w:t>
      </w:r>
      <w:r w:rsidR="005E4867" w:rsidRPr="00711F86">
        <w:t xml:space="preserve"> Mitarbeiter des </w:t>
      </w:r>
      <w:r w:rsidR="00C123B0" w:rsidRPr="00711F86">
        <w:t xml:space="preserve">Vorstehers </w:t>
      </w:r>
      <w:r w:rsidR="00807F5D" w:rsidRPr="00711F86">
        <w:t xml:space="preserve">des </w:t>
      </w:r>
      <w:r w:rsidR="00807F5D" w:rsidRPr="00711F86">
        <w:tab/>
      </w:r>
      <w:r w:rsidR="00807F5D" w:rsidRPr="00711F86">
        <w:tab/>
      </w:r>
      <w:r w:rsidR="005E4867" w:rsidRPr="00711F86">
        <w:t>Finanzdepar</w:t>
      </w:r>
      <w:r w:rsidRPr="00711F86">
        <w:t>te</w:t>
      </w:r>
      <w:r w:rsidR="005E4867" w:rsidRPr="00711F86">
        <w:t>mentes</w:t>
      </w:r>
      <w:r w:rsidR="009749B6" w:rsidRPr="00711F86">
        <w:t xml:space="preserve"> (zuständig für die Betreuung der bundespolitischen Dossiers, namentlich </w:t>
      </w:r>
      <w:r w:rsidR="0012714C">
        <w:t>Neugestaltung</w:t>
      </w:r>
      <w:r w:rsidR="009749B6" w:rsidRPr="00711F86">
        <w:t xml:space="preserve"> </w:t>
      </w:r>
      <w:r w:rsidR="0012714C">
        <w:t xml:space="preserve">des </w:t>
      </w:r>
      <w:r w:rsidR="009749B6" w:rsidRPr="00711F86">
        <w:t>Finanzaus</w:t>
      </w:r>
      <w:r w:rsidR="00D670D6">
        <w:tab/>
      </w:r>
      <w:r w:rsidR="009749B6" w:rsidRPr="00711F86">
        <w:t>gleich</w:t>
      </w:r>
      <w:r w:rsidR="0012714C">
        <w:t>s zwischen Bund und Kantonen</w:t>
      </w:r>
      <w:r w:rsidR="009749B6" w:rsidRPr="00711F86">
        <w:t>)</w:t>
      </w:r>
    </w:p>
    <w:p w:rsidR="00807F5D" w:rsidRPr="00711F86" w:rsidRDefault="00807F5D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1998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</w:t>
      </w:r>
      <w:r w:rsidR="00935CB7" w:rsidRPr="00711F86">
        <w:t>00</w:t>
      </w:r>
      <w:r w:rsidR="00935CB7" w:rsidRPr="00711F86">
        <w:tab/>
      </w:r>
      <w:r w:rsidR="005E4867" w:rsidRPr="00711F86">
        <w:t xml:space="preserve">Unternehmensberater bei OBT </w:t>
      </w:r>
      <w:r w:rsidR="00935CB7" w:rsidRPr="00711F86">
        <w:tab/>
      </w:r>
      <w:r w:rsidR="005E4867" w:rsidRPr="00711F86">
        <w:t xml:space="preserve">Treuhand AG, </w:t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="007A596F">
        <w:t>s</w:t>
      </w:r>
      <w:r w:rsidR="005E4867" w:rsidRPr="00711F86">
        <w:t xml:space="preserve">tv. Leiter des Bereichs </w:t>
      </w:r>
      <w:r w:rsidRPr="00711F86">
        <w:t xml:space="preserve">öffentliche </w:t>
      </w:r>
      <w:r w:rsidR="00C123B0" w:rsidRPr="00711F86">
        <w:t>Unterneh</w:t>
      </w:r>
      <w:r w:rsidRPr="00711F86">
        <w:t>-</w:t>
      </w:r>
      <w:r w:rsidRPr="00711F86">
        <w:br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="00C123B0" w:rsidRPr="00711F86">
        <w:t xml:space="preserve">men, </w:t>
      </w:r>
      <w:r w:rsidR="00B65553">
        <w:t>M</w:t>
      </w:r>
      <w:r w:rsidR="005E4867" w:rsidRPr="00711F86">
        <w:t>itglied</w:t>
      </w:r>
      <w:r w:rsidR="00B65553">
        <w:t xml:space="preserve"> der Direktion</w:t>
      </w:r>
    </w:p>
    <w:p w:rsidR="005E4867" w:rsidRPr="00711F86" w:rsidRDefault="00807F5D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tab/>
      </w:r>
      <w:r w:rsidRPr="00711F86">
        <w:tab/>
      </w:r>
      <w:r w:rsidR="00935CB7" w:rsidRPr="00711F86">
        <w:tab/>
      </w:r>
      <w:r w:rsidR="00935CB7" w:rsidRPr="00711F86">
        <w:tab/>
        <w:t>2000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2006</w:t>
      </w:r>
      <w:r w:rsidR="00935CB7" w:rsidRPr="00711F86">
        <w:tab/>
      </w:r>
      <w:r w:rsidR="005E4867" w:rsidRPr="00711F86">
        <w:t xml:space="preserve">Gemeindepräsident Jona und </w:t>
      </w:r>
      <w:r w:rsidR="0012714C">
        <w:t xml:space="preserve">(ab 2003) </w:t>
      </w:r>
      <w:r w:rsidR="00D670D6">
        <w:br/>
      </w:r>
      <w:r w:rsidR="005E4867" w:rsidRPr="00711F86">
        <w:t>Präsi</w:t>
      </w:r>
      <w:r w:rsidR="00D670D6">
        <w:tab/>
      </w:r>
      <w:r w:rsidR="005E4867" w:rsidRPr="00711F86">
        <w:t xml:space="preserve">dent </w:t>
      </w:r>
      <w:r w:rsidR="0012714C">
        <w:t xml:space="preserve">des </w:t>
      </w:r>
      <w:r w:rsidR="005E4867" w:rsidRPr="00711F86">
        <w:t>Lenkungsausschus</w:t>
      </w:r>
      <w:r w:rsidR="00935CB7" w:rsidRPr="00711F86">
        <w:t xml:space="preserve">ses </w:t>
      </w:r>
      <w:r w:rsidR="005E4867" w:rsidRPr="00711F86">
        <w:t>Vereinigung Rap</w:t>
      </w:r>
      <w:r w:rsidR="0012714C">
        <w:t>pers</w:t>
      </w:r>
      <w:r w:rsidR="005E4867" w:rsidRPr="00711F86">
        <w:t>wil-Jona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2007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2011</w:t>
      </w:r>
      <w:r w:rsidR="00935CB7" w:rsidRPr="00711F86">
        <w:tab/>
      </w:r>
      <w:r w:rsidRPr="00711F86">
        <w:t>Stadtpräsident Rapperswil-Jona</w:t>
      </w:r>
    </w:p>
    <w:p w:rsidR="005E4867" w:rsidRDefault="004B69B8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 w:rsidR="00807F5D" w:rsidRPr="00711F86">
        <w:t>20</w:t>
      </w:r>
      <w:r w:rsidR="005E4867" w:rsidRPr="00711F86">
        <w:t>11</w:t>
      </w:r>
      <w:r>
        <w:t xml:space="preserve"> </w:t>
      </w:r>
      <w:r w:rsidR="00C039AB">
        <w:t>- 2020</w:t>
      </w:r>
      <w:r w:rsidR="00935CB7" w:rsidRPr="00711F86">
        <w:tab/>
      </w:r>
      <w:r w:rsidR="005E4867" w:rsidRPr="00711F86">
        <w:t xml:space="preserve">Mitglied der </w:t>
      </w:r>
      <w:r w:rsidR="007A157A">
        <w:t>Regierung des Kantons St.</w:t>
      </w:r>
      <w:r w:rsidR="0012714C">
        <w:t>Gallen</w:t>
      </w:r>
      <w:r w:rsidR="005E4867" w:rsidRPr="00711F86">
        <w:t xml:space="preserve"> </w:t>
      </w:r>
      <w:r w:rsidR="00D670D6">
        <w:tab/>
      </w:r>
      <w:r w:rsidR="00D670D6">
        <w:tab/>
      </w:r>
      <w:r w:rsidR="00D670D6">
        <w:tab/>
      </w:r>
      <w:r w:rsidR="00D670D6">
        <w:tab/>
      </w:r>
      <w:r>
        <w:t>bis 05/2016</w:t>
      </w:r>
      <w:r w:rsidR="00D670D6">
        <w:tab/>
      </w:r>
      <w:r w:rsidR="00D670D6">
        <w:tab/>
      </w:r>
      <w:r w:rsidR="005E4867" w:rsidRPr="00711F86">
        <w:t>Vorsteher des Volkswirtschaftsdepartementes</w:t>
      </w:r>
    </w:p>
    <w:p w:rsidR="00D310A7" w:rsidRDefault="00D310A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>2015</w:t>
      </w:r>
      <w:r w:rsidR="004B69B8">
        <w:t xml:space="preserve"> </w:t>
      </w:r>
      <w:r>
        <w:t>/</w:t>
      </w:r>
      <w:r w:rsidR="004B69B8">
        <w:t xml:space="preserve"> </w:t>
      </w:r>
      <w:r>
        <w:t>2016</w:t>
      </w:r>
      <w:r>
        <w:tab/>
        <w:t>Regierungspräsident</w:t>
      </w:r>
    </w:p>
    <w:p w:rsidR="002519C1" w:rsidRDefault="002519C1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 w:rsidR="002D0FF4">
        <w:t>06/</w:t>
      </w:r>
      <w:r>
        <w:t>16</w:t>
      </w:r>
      <w:r w:rsidR="008D7266">
        <w:t xml:space="preserve"> </w:t>
      </w:r>
      <w:r w:rsidR="007A157A">
        <w:t>-</w:t>
      </w:r>
      <w:r w:rsidR="008D7266">
        <w:t xml:space="preserve"> 05/20</w:t>
      </w:r>
      <w:r>
        <w:tab/>
        <w:t>Vorsteher des Finanzdepartementes</w:t>
      </w:r>
    </w:p>
    <w:p w:rsidR="007A157A" w:rsidRPr="00711F86" w:rsidRDefault="007A157A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 xml:space="preserve">08/20 - </w:t>
      </w:r>
      <w:r>
        <w:tab/>
        <w:t xml:space="preserve">Konsulent bei </w:t>
      </w:r>
      <w:proofErr w:type="spellStart"/>
      <w:r>
        <w:t>Swiss</w:t>
      </w:r>
      <w:r w:rsidR="00934365">
        <w:t>L</w:t>
      </w:r>
      <w:r>
        <w:t>egal</w:t>
      </w:r>
      <w:proofErr w:type="spellEnd"/>
      <w:r>
        <w:t xml:space="preserve"> </w:t>
      </w:r>
      <w:proofErr w:type="spellStart"/>
      <w:r>
        <w:t>asg.advocati</w:t>
      </w:r>
      <w:proofErr w:type="spellEnd"/>
      <w:r>
        <w:t>, St.Gallen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</w:p>
    <w:p w:rsidR="005E4867" w:rsidRPr="00711F86" w:rsidRDefault="0012714C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rPr>
          <w:i/>
        </w:rPr>
        <w:t>Politik</w:t>
      </w:r>
      <w:r>
        <w:rPr>
          <w:i/>
        </w:rPr>
        <w:tab/>
      </w:r>
      <w:r>
        <w:rPr>
          <w:i/>
        </w:rPr>
        <w:tab/>
      </w:r>
      <w:r w:rsidR="00935CB7" w:rsidRPr="00711F86">
        <w:tab/>
        <w:t>1996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2000</w:t>
      </w:r>
      <w:r w:rsidR="00935CB7" w:rsidRPr="00711F86">
        <w:tab/>
      </w:r>
      <w:r w:rsidR="005E4867" w:rsidRPr="00711F86">
        <w:t xml:space="preserve">Präsident der CVP Bezirk </w:t>
      </w:r>
      <w:r w:rsidR="00C123B0" w:rsidRPr="00711F86">
        <w:t>Ror</w:t>
      </w:r>
      <w:r w:rsidR="005E4867" w:rsidRPr="00711F86">
        <w:t>schach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</w:r>
      <w:r w:rsidR="00935CB7" w:rsidRPr="00711F86">
        <w:t>1996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2010</w:t>
      </w:r>
      <w:r w:rsidR="00935CB7" w:rsidRPr="00711F86">
        <w:tab/>
      </w:r>
      <w:r w:rsidR="00C039AB">
        <w:t xml:space="preserve">Mitglied des </w:t>
      </w:r>
      <w:r w:rsidRPr="00711F86">
        <w:t>Kantonsrat</w:t>
      </w:r>
      <w:r w:rsidR="00C039AB">
        <w:t>es</w:t>
      </w:r>
      <w:r w:rsidRPr="00711F86">
        <w:t xml:space="preserve"> </w:t>
      </w:r>
    </w:p>
    <w:p w:rsidR="005E4867" w:rsidRDefault="00935CB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2008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2010</w:t>
      </w:r>
      <w:r w:rsidRPr="00711F86">
        <w:tab/>
      </w:r>
      <w:r w:rsidR="005E4867" w:rsidRPr="00711F86">
        <w:t>Präsident der CVP-Kantonsratsfraktion</w:t>
      </w:r>
      <w:r w:rsidR="00807F5D" w:rsidRPr="00711F86">
        <w:br/>
      </w:r>
      <w:r w:rsidR="00807F5D" w:rsidRPr="00711F86">
        <w:tab/>
      </w:r>
      <w:r w:rsidR="00807F5D" w:rsidRPr="00711F86">
        <w:tab/>
      </w:r>
      <w:r w:rsidR="00C123B0" w:rsidRPr="00711F86">
        <w:tab/>
      </w:r>
      <w:r w:rsidR="00C123B0" w:rsidRPr="00711F86">
        <w:tab/>
      </w:r>
      <w:r w:rsidR="00C123B0" w:rsidRPr="00711F86">
        <w:tab/>
      </w:r>
      <w:r w:rsidR="005E4867" w:rsidRPr="00711F86">
        <w:t xml:space="preserve">und Vizepräsident der </w:t>
      </w:r>
      <w:r w:rsidRPr="00711F86">
        <w:t>CVP</w:t>
      </w:r>
      <w:r w:rsidR="00C123B0" w:rsidRPr="00711F86">
        <w:t xml:space="preserve"> </w:t>
      </w:r>
      <w:r w:rsidR="005E4867" w:rsidRPr="00711F86">
        <w:t>Kanton St.Gallen</w:t>
      </w:r>
    </w:p>
    <w:p w:rsidR="0012714C" w:rsidRPr="00711F86" w:rsidRDefault="007A157A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 w:rsidR="00606C08">
        <w:t>seit</w:t>
      </w:r>
      <w:r w:rsidR="00C039AB">
        <w:t xml:space="preserve"> 06/2019</w:t>
      </w:r>
      <w:r w:rsidR="00C039AB">
        <w:tab/>
        <w:t>Mitglied des Ständerates</w:t>
      </w:r>
      <w:r w:rsidR="0012714C">
        <w:t xml:space="preserve"> </w:t>
      </w:r>
    </w:p>
    <w:p w:rsidR="008D3B8B" w:rsidRDefault="008D3B8B" w:rsidP="007A596F">
      <w:pPr>
        <w:tabs>
          <w:tab w:val="clear" w:pos="5245"/>
          <w:tab w:val="left" w:pos="3402"/>
          <w:tab w:val="left" w:pos="5103"/>
        </w:tabs>
        <w:spacing w:line="276" w:lineRule="auto"/>
        <w:rPr>
          <w:sz w:val="24"/>
        </w:rPr>
      </w:pPr>
    </w:p>
    <w:p w:rsidR="00B501FF" w:rsidRPr="00711F86" w:rsidRDefault="00B501FF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rPr>
          <w:i/>
        </w:rPr>
        <w:t>Mandate</w:t>
      </w:r>
      <w:r w:rsidR="001143BC">
        <w:rPr>
          <w:i/>
        </w:rPr>
        <w:t xml:space="preserve"> früher</w:t>
      </w:r>
      <w:r w:rsidR="00B65553">
        <w:rPr>
          <w:i/>
        </w:rPr>
        <w:tab/>
      </w:r>
      <w:r w:rsidRPr="00711F86">
        <w:t>2000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2007</w:t>
      </w:r>
      <w:r w:rsidRPr="00711F86">
        <w:tab/>
        <w:t xml:space="preserve">Präsident des Zweckverbands soziale Dienste </w:t>
      </w:r>
      <w:r w:rsidR="00711F86">
        <w:tab/>
      </w:r>
      <w:r w:rsidR="00711F86">
        <w:tab/>
      </w:r>
      <w:r w:rsidR="00711F86">
        <w:tab/>
      </w:r>
      <w:r w:rsidR="00711F86">
        <w:tab/>
      </w:r>
      <w:r w:rsidR="00711F86">
        <w:tab/>
      </w:r>
      <w:r w:rsidR="00414A46">
        <w:t>Linth</w:t>
      </w:r>
      <w:r w:rsidR="007A596F">
        <w:t>g</w:t>
      </w:r>
      <w:r w:rsidRPr="00711F86">
        <w:t>ebiet</w:t>
      </w:r>
    </w:p>
    <w:p w:rsidR="00D32DCB" w:rsidRDefault="00B501FF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rPr>
          <w:i/>
        </w:rPr>
        <w:tab/>
      </w:r>
      <w:r w:rsidRPr="00711F86">
        <w:rPr>
          <w:i/>
        </w:rPr>
        <w:tab/>
      </w:r>
      <w:r w:rsidRPr="00711F86">
        <w:rPr>
          <w:i/>
        </w:rPr>
        <w:tab/>
      </w:r>
      <w:r w:rsidRPr="00711F86">
        <w:rPr>
          <w:i/>
        </w:rPr>
        <w:tab/>
      </w:r>
      <w:r w:rsidRPr="00711F86">
        <w:t>2001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2011</w:t>
      </w:r>
      <w:r w:rsidRPr="00711F86">
        <w:tab/>
        <w:t>Mitglied des VR des Elektrizitätswerk</w:t>
      </w:r>
      <w:r w:rsidR="00B65553">
        <w:t>s</w:t>
      </w:r>
      <w:r w:rsidR="00D32DCB">
        <w:t xml:space="preserve"> </w:t>
      </w:r>
    </w:p>
    <w:p w:rsidR="00B501FF" w:rsidRPr="00711F86" w:rsidRDefault="00D32DCB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>
        <w:tab/>
        <w:t>J</w:t>
      </w:r>
      <w:r w:rsidR="00B501FF" w:rsidRPr="00711F86">
        <w:t xml:space="preserve">ona-Rapperswil AG </w:t>
      </w:r>
    </w:p>
    <w:p w:rsidR="00B501FF" w:rsidRPr="00711F86" w:rsidRDefault="00F14D84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DB0A0B">
        <w:tab/>
      </w:r>
      <w:r w:rsidRPr="00DB0A0B">
        <w:tab/>
      </w:r>
      <w:r w:rsidRPr="00DB0A0B">
        <w:tab/>
      </w:r>
      <w:r w:rsidRPr="00DB0A0B">
        <w:tab/>
      </w:r>
      <w:r w:rsidRPr="00711F86">
        <w:t>2001</w:t>
      </w:r>
      <w:r w:rsidR="004B69B8">
        <w:t xml:space="preserve"> </w:t>
      </w:r>
      <w:r w:rsidR="00B501FF" w:rsidRPr="00711F86">
        <w:t>-</w:t>
      </w:r>
      <w:r w:rsidR="004B69B8">
        <w:t xml:space="preserve"> </w:t>
      </w:r>
      <w:r w:rsidR="00B501FF" w:rsidRPr="00711F86">
        <w:t>2011</w:t>
      </w:r>
      <w:r w:rsidR="00B501FF" w:rsidRPr="00711F86">
        <w:tab/>
      </w:r>
      <w:r w:rsidR="002D0FF4">
        <w:t xml:space="preserve">Mitglied </w:t>
      </w:r>
      <w:r w:rsidR="00DB0A0B">
        <w:t>des VR des Verwaltungsrechen</w:t>
      </w:r>
      <w:r w:rsidR="00B501FF" w:rsidRPr="00711F86">
        <w:t>zen</w:t>
      </w:r>
      <w:r w:rsidR="00711F86">
        <w:t>t</w:t>
      </w:r>
      <w:r w:rsidR="00B501FF" w:rsidRPr="00711F86">
        <w:t>rum</w:t>
      </w:r>
      <w:r w:rsidR="00B65553">
        <w:t>s</w:t>
      </w:r>
      <w:r w:rsidR="00B501FF" w:rsidRPr="00711F86">
        <w:t xml:space="preserve"> St. Gallen AG</w:t>
      </w:r>
    </w:p>
    <w:p w:rsidR="00B501FF" w:rsidRDefault="00B501FF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tab/>
      </w:r>
      <w:r w:rsidRPr="00711F86">
        <w:tab/>
      </w:r>
      <w:r w:rsidRPr="00711F86">
        <w:tab/>
      </w:r>
      <w:r w:rsidRPr="00711F86">
        <w:tab/>
        <w:t>2007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2011</w:t>
      </w:r>
      <w:r w:rsidRPr="00711F86">
        <w:tab/>
        <w:t>Mitglied des Stiftungsrates Kunst(zeug)haus</w:t>
      </w:r>
      <w:r w:rsidR="00362F2A">
        <w:br/>
      </w:r>
      <w:r w:rsidRPr="00711F86">
        <w:t>Rapperswil-Jona</w:t>
      </w:r>
    </w:p>
    <w:p w:rsidR="00074D31" w:rsidRPr="00711F86" w:rsidRDefault="00074D31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lastRenderedPageBreak/>
        <w:tab/>
      </w:r>
      <w:r w:rsidRPr="00711F86">
        <w:tab/>
      </w:r>
      <w:r w:rsidRPr="00711F86">
        <w:tab/>
      </w:r>
      <w:r w:rsidRPr="00711F86">
        <w:tab/>
      </w:r>
      <w:r>
        <w:t>2011 – 2016</w:t>
      </w:r>
      <w:r>
        <w:tab/>
        <w:t>Präsident der Melioration der Rheinebene</w:t>
      </w:r>
    </w:p>
    <w:p w:rsidR="007C2F98" w:rsidRDefault="007C2F9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2011 – 2016</w:t>
      </w:r>
      <w:r>
        <w:tab/>
        <w:t>Präsident der Volkswirtschaftsdirektoren</w:t>
      </w:r>
      <w:r w:rsidR="007A596F">
        <w:t>-</w:t>
      </w:r>
      <w:r w:rsidR="00362F2A">
        <w:br/>
      </w:r>
      <w:r>
        <w:t>konferenz Ost</w:t>
      </w:r>
    </w:p>
    <w:p w:rsidR="007C2F98" w:rsidRDefault="007C2F9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2011 – 2016</w:t>
      </w:r>
      <w:r>
        <w:tab/>
        <w:t>Präsident der</w:t>
      </w:r>
      <w:r w:rsidR="00DD2894">
        <w:t xml:space="preserve"> Regionalkonferenz öffentlicher</w:t>
      </w:r>
      <w:r w:rsidR="00DD2894">
        <w:br/>
      </w:r>
      <w:r>
        <w:t>Verkehr Ostschweiz und Vizepräsident der</w:t>
      </w:r>
      <w:r w:rsidR="007A596F">
        <w:t xml:space="preserve"> </w:t>
      </w:r>
      <w:r>
        <w:tab/>
        <w:t xml:space="preserve">Konferenz der Direktoren des öffentlichen </w:t>
      </w:r>
      <w:r>
        <w:tab/>
        <w:t>Verkehrs</w:t>
      </w:r>
      <w:r w:rsidR="00F2505D">
        <w:t xml:space="preserve"> (</w:t>
      </w:r>
      <w:proofErr w:type="spellStart"/>
      <w:r w:rsidR="00F2505D">
        <w:t>Kö</w:t>
      </w:r>
      <w:r w:rsidR="002D0FF4">
        <w:t>V</w:t>
      </w:r>
      <w:proofErr w:type="spellEnd"/>
      <w:r w:rsidR="002D0FF4">
        <w:t xml:space="preserve"> Schweiz)</w:t>
      </w:r>
    </w:p>
    <w:p w:rsidR="00074D31" w:rsidRDefault="00074D31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2011 – 2016</w:t>
      </w:r>
      <w:r>
        <w:tab/>
        <w:t xml:space="preserve">Mitglied des Stiftungsrates der interkantonalen </w:t>
      </w:r>
      <w:r>
        <w:tab/>
        <w:t>Försterschule Maienfeld</w:t>
      </w:r>
    </w:p>
    <w:p w:rsidR="00057DE9" w:rsidRDefault="00057DE9" w:rsidP="00057DE9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 w:rsidRPr="00711F86">
        <w:tab/>
        <w:t>2011</w:t>
      </w:r>
      <w:r>
        <w:t xml:space="preserve"> – 04/2017</w:t>
      </w:r>
      <w:r w:rsidRPr="00711F86">
        <w:tab/>
        <w:t xml:space="preserve">Mitglied des </w:t>
      </w:r>
      <w:r>
        <w:t>VR</w:t>
      </w:r>
      <w:r w:rsidRPr="00711F86">
        <w:t xml:space="preserve"> der Genossenschaft</w:t>
      </w:r>
      <w:r w:rsidR="00DD2894">
        <w:br/>
      </w:r>
      <w:r w:rsidRPr="00711F86">
        <w:t xml:space="preserve">OLMA Messen </w:t>
      </w:r>
    </w:p>
    <w:p w:rsidR="004B69B8" w:rsidRDefault="004B69B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2012 – 2016</w:t>
      </w:r>
      <w:r>
        <w:tab/>
        <w:t>Präsident der landwirtschaftlichen Kredit</w:t>
      </w:r>
      <w:r>
        <w:tab/>
        <w:t>genossenschaft / Bür</w:t>
      </w:r>
      <w:r w:rsidR="000A21AF">
        <w:t>g</w:t>
      </w:r>
      <w:r>
        <w:t>schaftsgenossenschaft St.Gallen</w:t>
      </w:r>
    </w:p>
    <w:p w:rsidR="004B69B8" w:rsidRDefault="004B69B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2013 – 2016</w:t>
      </w:r>
      <w:r>
        <w:tab/>
        <w:t>Präsident des Stiftungs</w:t>
      </w:r>
      <w:r w:rsidR="000A21AF">
        <w:t xml:space="preserve">rates der St.Galler </w:t>
      </w:r>
      <w:r w:rsidR="00A9439E">
        <w:br/>
      </w:r>
      <w:r w:rsidR="000A21AF">
        <w:t>Pensionskasse sgpk</w:t>
      </w:r>
    </w:p>
    <w:p w:rsidR="002D3E13" w:rsidRDefault="002D3E13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6C46">
        <w:t>2013</w:t>
      </w:r>
      <w:r>
        <w:t xml:space="preserve"> – </w:t>
      </w:r>
      <w:r w:rsidR="002D0FF4">
        <w:t>03/</w:t>
      </w:r>
      <w:r>
        <w:t>2017</w:t>
      </w:r>
      <w:r>
        <w:tab/>
      </w:r>
      <w:r w:rsidRPr="00711F86">
        <w:tab/>
      </w:r>
      <w:r>
        <w:t>Präsident des VR der St.G</w:t>
      </w:r>
      <w:r w:rsidRPr="00711F86">
        <w:t>allisch-</w:t>
      </w:r>
      <w:r>
        <w:tab/>
        <w:t>A</w:t>
      </w:r>
      <w:r w:rsidRPr="00711F86">
        <w:t>ppenzellischen Kraftwerke AG</w:t>
      </w:r>
    </w:p>
    <w:p w:rsidR="00475CCC" w:rsidRDefault="00475CC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2016 - 2018</w:t>
      </w:r>
      <w:r>
        <w:tab/>
        <w:t>Präsident der Ostschweizer Regierungs</w:t>
      </w:r>
      <w:r>
        <w:tab/>
        <w:t>konferenz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– 05/20</w:t>
      </w:r>
      <w:r>
        <w:tab/>
        <w:t xml:space="preserve">Mitglied des Verwaltungsrates der St.Galler Kantonalbank </w:t>
      </w:r>
    </w:p>
    <w:p w:rsidR="005B42F2" w:rsidRPr="00711F86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11F86">
        <w:tab/>
        <w:t>2013</w:t>
      </w:r>
      <w:r>
        <w:t xml:space="preserve"> – 05/20</w:t>
      </w:r>
      <w:r w:rsidRPr="00711F86">
        <w:tab/>
      </w:r>
      <w:r>
        <w:t>Mitglied des Leitenden Ausschuss</w:t>
      </w:r>
      <w:r w:rsidRPr="00711F86">
        <w:t xml:space="preserve"> der Stiftung für eidgenössische Zusammenarbeit </w:t>
      </w:r>
      <w:r>
        <w:t xml:space="preserve">- </w:t>
      </w:r>
      <w:r>
        <w:br/>
        <w:t>ch Stiftung, (2013 – 2016 als Präsident)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2013</w:t>
      </w:r>
      <w:r>
        <w:t xml:space="preserve"> – 05/20</w:t>
      </w:r>
      <w:r w:rsidRPr="00711F86">
        <w:tab/>
      </w:r>
      <w:r>
        <w:t>Mitglied</w:t>
      </w:r>
      <w:r w:rsidRPr="00711F86">
        <w:t xml:space="preserve"> des Institutsrates des Instituts für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711F86">
        <w:t>Föderalismus an der Universität Freiburg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(2013 – 2016 als Präsident)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– 05/20</w:t>
      </w:r>
      <w:r>
        <w:tab/>
        <w:t xml:space="preserve">Mitglied des Verwaltungsrates der </w:t>
      </w:r>
      <w:r>
        <w:br/>
        <w:t>Schweizer Salinen AG</w:t>
      </w:r>
    </w:p>
    <w:p w:rsidR="00271653" w:rsidRDefault="00271653" w:rsidP="00271653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>2011 – 11/20</w:t>
      </w:r>
      <w:r>
        <w:tab/>
        <w:t xml:space="preserve">Mitglied des geschäftsleitenden Ausschuss des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Instituts für Technologiemanagement an der </w:t>
      </w:r>
    </w:p>
    <w:p w:rsidR="00271653" w:rsidRDefault="00271653" w:rsidP="00271653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  <w:t>Universität St.Gallen (ITEM)</w:t>
      </w:r>
    </w:p>
    <w:p w:rsidR="00271653" w:rsidRDefault="00271653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– 11/20</w:t>
      </w:r>
      <w:r>
        <w:tab/>
        <w:t>Mitglied des geschäftsleitenden Ausschuss des</w:t>
      </w:r>
      <w:r>
        <w:br/>
      </w:r>
      <w:r>
        <w:tab/>
        <w:t>Institut für Finanzrecht und Finanzwissenschaften</w:t>
      </w:r>
      <w:r>
        <w:br/>
        <w:t>an der Universität St.Gallen (IFF-HSG)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04/17 – 05/20</w:t>
      </w:r>
      <w:r>
        <w:tab/>
        <w:t>Präsident der Konferenz der Kantonsregierungen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057DE9" w:rsidRDefault="00CE5BBE" w:rsidP="00271653">
      <w:pPr>
        <w:tabs>
          <w:tab w:val="clear" w:pos="5245"/>
          <w:tab w:val="left" w:pos="3402"/>
          <w:tab w:val="left" w:pos="5103"/>
        </w:tabs>
        <w:spacing w:line="276" w:lineRule="auto"/>
      </w:pPr>
      <w:r w:rsidRPr="001143BC">
        <w:rPr>
          <w:i/>
        </w:rPr>
        <w:t>Mandate heute</w:t>
      </w:r>
      <w:r w:rsidR="00271653">
        <w:tab/>
      </w:r>
      <w:r w:rsidR="00606C08">
        <w:t>seit</w:t>
      </w:r>
      <w:r w:rsidR="00C016E0">
        <w:t xml:space="preserve"> 2015</w:t>
      </w:r>
      <w:r w:rsidR="00C016E0">
        <w:tab/>
        <w:t>Mitglied im Stiftungsrat Hans Huber Stiftung</w:t>
      </w:r>
    </w:p>
    <w:p w:rsidR="00E12476" w:rsidRDefault="00E12476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seit 06/2020</w:t>
      </w:r>
      <w:r>
        <w:tab/>
        <w:t xml:space="preserve">Mitglied des Stiftungsrates der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St. Gallen</w:t>
      </w:r>
    </w:p>
    <w:p w:rsidR="00F2505D" w:rsidRDefault="00F2505D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seit 06/2020</w:t>
      </w:r>
      <w:r>
        <w:tab/>
        <w:t>Präsident der schweizerischen Vereinigung der AOP-IGP</w:t>
      </w:r>
    </w:p>
    <w:p w:rsidR="00F2505D" w:rsidRDefault="00F2505D" w:rsidP="00F2505D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 xml:space="preserve">seit 11/2019 </w:t>
      </w:r>
      <w:r>
        <w:tab/>
        <w:t xml:space="preserve">Mitglied des Verwaltungsrates </w:t>
      </w:r>
      <w:proofErr w:type="spellStart"/>
      <w:r>
        <w:t>Swisslos</w:t>
      </w:r>
      <w:proofErr w:type="spellEnd"/>
      <w:r>
        <w:t xml:space="preserve"> </w:t>
      </w:r>
    </w:p>
    <w:p w:rsidR="00771697" w:rsidRDefault="00771697" w:rsidP="00771697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06/2020</w:t>
      </w:r>
      <w:r>
        <w:tab/>
        <w:t xml:space="preserve">Mitglied des Verwaltungsrates der </w:t>
      </w:r>
      <w:proofErr w:type="spellStart"/>
      <w:r>
        <w:t>Acrevis</w:t>
      </w:r>
      <w:proofErr w:type="spellEnd"/>
      <w:r>
        <w:t xml:space="preserve"> Bank</w:t>
      </w:r>
      <w:r w:rsidR="00F2505D">
        <w:t xml:space="preserve"> </w:t>
      </w:r>
    </w:p>
    <w:p w:rsidR="00C727CD" w:rsidRPr="007A7124" w:rsidRDefault="00C727CD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 w:rsidRPr="007A7124">
        <w:t>seit 06/2020</w:t>
      </w:r>
      <w:r w:rsidRPr="007A7124">
        <w:tab/>
        <w:t>Mitglied des Ver</w:t>
      </w:r>
      <w:r w:rsidR="00E21F76">
        <w:t>w</w:t>
      </w:r>
      <w:r w:rsidRPr="007A7124">
        <w:t xml:space="preserve">altungsrates der </w:t>
      </w:r>
      <w:proofErr w:type="spellStart"/>
      <w:r w:rsidRPr="007A7124">
        <w:t>Centravo</w:t>
      </w:r>
      <w:proofErr w:type="spellEnd"/>
      <w:r w:rsidRPr="007A7124">
        <w:t xml:space="preserve"> Holding AG</w:t>
      </w:r>
      <w:r w:rsidR="00F85FAD">
        <w:t xml:space="preserve"> (</w:t>
      </w:r>
      <w:proofErr w:type="spellStart"/>
      <w:r w:rsidR="00F85FAD">
        <w:t>Vicepräsident</w:t>
      </w:r>
      <w:proofErr w:type="spellEnd"/>
      <w:r w:rsidR="00F85FAD">
        <w:t>)</w:t>
      </w:r>
    </w:p>
    <w:p w:rsidR="00C727CD" w:rsidRDefault="00C727CD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 w:rsidRPr="007A7124">
        <w:tab/>
      </w:r>
      <w:r w:rsidRPr="007A7124">
        <w:tab/>
      </w:r>
      <w:r w:rsidRPr="007A7124">
        <w:tab/>
      </w:r>
      <w:r w:rsidRPr="007A7124">
        <w:tab/>
        <w:t>seit 06/2020</w:t>
      </w:r>
      <w:r w:rsidRPr="007A7124">
        <w:tab/>
      </w:r>
      <w:r w:rsidR="00CF3B3E" w:rsidRPr="007A7124">
        <w:t>Präsident des Verwaltungsrates</w:t>
      </w:r>
      <w:r w:rsidRPr="007A7124">
        <w:t xml:space="preserve"> der Schweizerischen Südostbahn AG</w:t>
      </w:r>
    </w:p>
    <w:p w:rsidR="00271653" w:rsidRDefault="00271653" w:rsidP="00271653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11/2020</w:t>
      </w:r>
      <w:r>
        <w:tab/>
        <w:t xml:space="preserve">Mitglied des Verwaltungsrates des FC St. Gallen AG bzw. der FCSG Event AG </w:t>
      </w:r>
    </w:p>
    <w:p w:rsidR="00F2505D" w:rsidRDefault="00F2505D" w:rsidP="00271653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2021</w:t>
      </w:r>
      <w:r>
        <w:tab/>
        <w:t>Mitglied des Verwaltungsrates der Aepli Metallbau</w:t>
      </w:r>
      <w:r w:rsidR="0056749F">
        <w:t xml:space="preserve"> AG, Gossau</w:t>
      </w:r>
      <w:r>
        <w:t xml:space="preserve">  </w:t>
      </w:r>
    </w:p>
    <w:p w:rsidR="00E12476" w:rsidRDefault="00E12476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</w:p>
    <w:p w:rsidR="00F2505D" w:rsidRDefault="00F2505D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C039AB">
        <w:rPr>
          <w:i/>
        </w:rPr>
        <w:t>Kommissionen/Delegationen SR</w:t>
      </w:r>
      <w:r>
        <w:rPr>
          <w:i/>
        </w:rPr>
        <w:tab/>
      </w:r>
      <w:r>
        <w:rPr>
          <w:i/>
        </w:rPr>
        <w:tab/>
      </w:r>
      <w:r>
        <w:t xml:space="preserve">Finanzkommission </w:t>
      </w: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Aussenpolitische Kommission</w:t>
      </w: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Kommission für Wissenschaft, Bildung, Kultur (</w:t>
      </w:r>
      <w:r w:rsidR="00934365">
        <w:t>P</w:t>
      </w:r>
      <w:r>
        <w:t xml:space="preserve">räsident) </w:t>
      </w:r>
      <w:r>
        <w:tab/>
      </w: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>
        <w:tab/>
      </w:r>
      <w:r>
        <w:tab/>
        <w:t>EFTA</w:t>
      </w:r>
      <w:r w:rsidR="00F85FAD">
        <w:t>/EU</w:t>
      </w:r>
      <w:r>
        <w:t>-Delegation (</w:t>
      </w:r>
      <w:r w:rsidR="00934365">
        <w:t>P</w:t>
      </w:r>
      <w:r>
        <w:t xml:space="preserve">räsident) </w:t>
      </w:r>
    </w:p>
    <w:p w:rsidR="00E84888" w:rsidRDefault="00E84888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FA5EBC" w:rsidRDefault="00FA5EB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FA5EBC">
        <w:rPr>
          <w:i/>
        </w:rPr>
        <w:t>Temporäre Mandate</w:t>
      </w:r>
      <w:r>
        <w:rPr>
          <w:i/>
        </w:rPr>
        <w:tab/>
      </w:r>
      <w:r w:rsidRPr="00FA5EBC">
        <w:t>2014</w:t>
      </w:r>
      <w:r w:rsidR="00D06C46">
        <w:t xml:space="preserve"> - 2016</w:t>
      </w:r>
      <w:r>
        <w:tab/>
        <w:t>Mitglied der Expertenkommission zur Umsetzung von Art. 121a BV (Masseneinwanderungsinitiative), Leiter der VDK-Arbeitsgruppe</w:t>
      </w:r>
    </w:p>
    <w:p w:rsidR="00FA5EBC" w:rsidRDefault="00FA5EB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2014</w:t>
      </w:r>
      <w:r w:rsidR="001E62BE">
        <w:t xml:space="preserve"> - 2016</w:t>
      </w:r>
      <w:r>
        <w:tab/>
        <w:t>Mitglied der Expertenkommission zur Reform des regionalen Personenverkehrs in der Schweiz</w:t>
      </w:r>
    </w:p>
    <w:p w:rsidR="0036155D" w:rsidRDefault="00A042DF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 w:rsidR="0036155D">
        <w:t>2017</w:t>
      </w:r>
      <w:r w:rsidR="0036155D">
        <w:tab/>
        <w:t xml:space="preserve">Mitglied </w:t>
      </w:r>
      <w:r w:rsidR="00F85FAD">
        <w:t xml:space="preserve">des </w:t>
      </w:r>
      <w:r w:rsidR="0036155D">
        <w:t>Steuerungsorgan</w:t>
      </w:r>
      <w:r w:rsidR="00F85FAD">
        <w:t>s</w:t>
      </w:r>
      <w:r w:rsidR="0036155D">
        <w:t xml:space="preserve"> Bund/Kantone </w:t>
      </w:r>
      <w:r w:rsidR="00B809AE">
        <w:br/>
      </w:r>
      <w:r w:rsidR="00CE5BBE">
        <w:t>Steuervorlage 17</w:t>
      </w:r>
      <w:r w:rsidR="0036155D">
        <w:t xml:space="preserve"> </w:t>
      </w:r>
    </w:p>
    <w:p w:rsidR="001E62BE" w:rsidRDefault="001E62BE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1E62BE" w:rsidRDefault="001E62BE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  <w:rPr>
          <w:bCs/>
        </w:rPr>
      </w:pPr>
      <w:r w:rsidRPr="00EB32B0">
        <w:rPr>
          <w:i/>
        </w:rPr>
        <w:t>Gemeinnützige Mandate</w:t>
      </w:r>
      <w:r>
        <w:tab/>
        <w:t>2003 – 2011</w:t>
      </w:r>
      <w:r>
        <w:tab/>
        <w:t xml:space="preserve">Präsident </w:t>
      </w:r>
      <w:r w:rsidRPr="001E62BE">
        <w:t xml:space="preserve">Verein Pro </w:t>
      </w:r>
      <w:r w:rsidRPr="001E62BE">
        <w:rPr>
          <w:bCs/>
        </w:rPr>
        <w:t>Friuli</w:t>
      </w:r>
      <w:r w:rsidR="009A3E36">
        <w:rPr>
          <w:bCs/>
        </w:rPr>
        <w:t>, St.Gallen</w:t>
      </w:r>
    </w:p>
    <w:p w:rsidR="00F2505D" w:rsidRPr="00F2505D" w:rsidRDefault="00F2505D" w:rsidP="00F85FAD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2505D">
        <w:t>seit 2020</w:t>
      </w:r>
      <w:r w:rsidRPr="00F2505D">
        <w:tab/>
        <w:t>Präsident des Patronatskomitee</w:t>
      </w:r>
      <w:r w:rsidR="002154F6">
        <w:t>s</w:t>
      </w:r>
      <w:r w:rsidRPr="00F2505D">
        <w:t xml:space="preserve"> des Schweizer Gesangsfestival</w:t>
      </w:r>
      <w:r w:rsidR="002154F6">
        <w:t>s</w:t>
      </w:r>
      <w:r w:rsidRPr="00F2505D">
        <w:t xml:space="preserve"> in Gossau 2022</w:t>
      </w:r>
    </w:p>
    <w:p w:rsidR="00F2505D" w:rsidRPr="00F2505D" w:rsidRDefault="00F2505D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F2505D">
        <w:tab/>
      </w:r>
      <w:r w:rsidRPr="00F2505D">
        <w:tab/>
      </w:r>
      <w:r w:rsidRPr="00F2505D">
        <w:tab/>
      </w:r>
      <w:r w:rsidRPr="00F2505D">
        <w:tab/>
        <w:t>seit 2020</w:t>
      </w:r>
      <w:r w:rsidRPr="00F2505D">
        <w:tab/>
        <w:t xml:space="preserve">Mitglied des Patronatskomitees für das Ostschweizer Kinderspital und den Neubau </w:t>
      </w:r>
    </w:p>
    <w:p w:rsidR="00FA5EBC" w:rsidRPr="00FA5EBC" w:rsidRDefault="00FA5EB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B501FF" w:rsidRPr="00711F86" w:rsidRDefault="00E84888" w:rsidP="00FE3B57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BF082A">
        <w:rPr>
          <w:i/>
        </w:rPr>
        <w:t>Hobby</w:t>
      </w:r>
      <w:r w:rsidRPr="00BF082A">
        <w:t>s</w:t>
      </w:r>
      <w:r w:rsidRPr="00BF082A">
        <w:tab/>
      </w:r>
      <w:r w:rsidRPr="00711F86">
        <w:tab/>
      </w:r>
      <w:r w:rsidRPr="00711F86">
        <w:tab/>
      </w:r>
      <w:r w:rsidR="00711F86">
        <w:tab/>
      </w:r>
      <w:r w:rsidR="00F2592E">
        <w:t>Fussball</w:t>
      </w:r>
      <w:r w:rsidRPr="00711F86">
        <w:t xml:space="preserve">, </w:t>
      </w:r>
      <w:r w:rsidR="00C039AB">
        <w:t xml:space="preserve">Biken, </w:t>
      </w:r>
      <w:r w:rsidR="00C016E0">
        <w:t>Fischen</w:t>
      </w:r>
      <w:r w:rsidR="0012714C">
        <w:t xml:space="preserve">, </w:t>
      </w:r>
      <w:r w:rsidR="003026F8">
        <w:t>Fasnacht</w:t>
      </w:r>
      <w:r w:rsidR="0012714C">
        <w:t xml:space="preserve"> in Rapperswil-Jona (</w:t>
      </w:r>
      <w:proofErr w:type="spellStart"/>
      <w:r w:rsidR="0012714C">
        <w:t>Geissesänger</w:t>
      </w:r>
      <w:proofErr w:type="spellEnd"/>
      <w:r w:rsidR="0012714C">
        <w:t xml:space="preserve"> am </w:t>
      </w:r>
      <w:proofErr w:type="spellStart"/>
      <w:r w:rsidR="0012714C">
        <w:t>Rapperswiler</w:t>
      </w:r>
      <w:proofErr w:type="spellEnd"/>
      <w:r w:rsidR="0012714C">
        <w:t xml:space="preserve"> </w:t>
      </w:r>
      <w:proofErr w:type="spellStart"/>
      <w:r w:rsidR="0012714C">
        <w:t>Geissebei</w:t>
      </w:r>
      <w:proofErr w:type="spellEnd"/>
      <w:r w:rsidR="0012714C">
        <w:t xml:space="preserve">, Ehrenbruder der </w:t>
      </w:r>
      <w:proofErr w:type="spellStart"/>
      <w:r w:rsidR="0012714C">
        <w:t>Fasnachtsbruderschaft</w:t>
      </w:r>
      <w:proofErr w:type="spellEnd"/>
      <w:r w:rsidR="0012714C">
        <w:t xml:space="preserve"> vom Wurstkranz Jona</w:t>
      </w:r>
      <w:r w:rsidR="003026F8">
        <w:t>)</w:t>
      </w:r>
    </w:p>
    <w:sectPr w:rsidR="00B501FF" w:rsidRPr="00711F86" w:rsidSect="00414A46">
      <w:footerReference w:type="default" r:id="rId8"/>
      <w:pgSz w:w="11906" w:h="16838" w:code="9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5D" w:rsidRDefault="00F2505D" w:rsidP="00711F86">
      <w:pPr>
        <w:spacing w:line="240" w:lineRule="auto"/>
      </w:pPr>
      <w:r>
        <w:separator/>
      </w:r>
    </w:p>
  </w:endnote>
  <w:endnote w:type="continuationSeparator" w:id="0">
    <w:p w:rsidR="00F2505D" w:rsidRDefault="00F2505D" w:rsidP="0071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1922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F2505D" w:rsidRPr="00711F86" w:rsidRDefault="00F2505D">
        <w:pPr>
          <w:pStyle w:val="Fuzeile"/>
          <w:jc w:val="right"/>
          <w:rPr>
            <w:sz w:val="21"/>
          </w:rPr>
        </w:pPr>
        <w:r w:rsidRPr="00711F86">
          <w:rPr>
            <w:sz w:val="21"/>
          </w:rPr>
          <w:fldChar w:fldCharType="begin"/>
        </w:r>
        <w:r w:rsidRPr="00711F86">
          <w:rPr>
            <w:sz w:val="21"/>
          </w:rPr>
          <w:instrText xml:space="preserve"> PAGE   \* MERGEFORMAT </w:instrText>
        </w:r>
        <w:r w:rsidRPr="00711F86">
          <w:rPr>
            <w:sz w:val="21"/>
          </w:rPr>
          <w:fldChar w:fldCharType="separate"/>
        </w:r>
        <w:r w:rsidR="0056749F">
          <w:rPr>
            <w:sz w:val="21"/>
          </w:rPr>
          <w:t>3</w:t>
        </w:r>
        <w:r w:rsidRPr="00711F86">
          <w:rPr>
            <w:sz w:val="21"/>
          </w:rPr>
          <w:fldChar w:fldCharType="end"/>
        </w:r>
      </w:p>
    </w:sdtContent>
  </w:sdt>
  <w:p w:rsidR="00F2505D" w:rsidRDefault="00F25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5D" w:rsidRDefault="00F2505D" w:rsidP="00711F86">
      <w:pPr>
        <w:spacing w:line="240" w:lineRule="auto"/>
      </w:pPr>
      <w:r>
        <w:separator/>
      </w:r>
    </w:p>
  </w:footnote>
  <w:footnote w:type="continuationSeparator" w:id="0">
    <w:p w:rsidR="00F2505D" w:rsidRDefault="00F2505D" w:rsidP="00711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67"/>
    <w:rsid w:val="0000086E"/>
    <w:rsid w:val="00000EE6"/>
    <w:rsid w:val="000226F1"/>
    <w:rsid w:val="0002414A"/>
    <w:rsid w:val="00046525"/>
    <w:rsid w:val="00054E9F"/>
    <w:rsid w:val="00056D63"/>
    <w:rsid w:val="00057DE9"/>
    <w:rsid w:val="00062BF2"/>
    <w:rsid w:val="00073F89"/>
    <w:rsid w:val="00074D31"/>
    <w:rsid w:val="000808A5"/>
    <w:rsid w:val="000A21AF"/>
    <w:rsid w:val="000C1BCB"/>
    <w:rsid w:val="000C490E"/>
    <w:rsid w:val="000D3A6C"/>
    <w:rsid w:val="000F1C3F"/>
    <w:rsid w:val="000F7ED7"/>
    <w:rsid w:val="0010197E"/>
    <w:rsid w:val="00105A8A"/>
    <w:rsid w:val="001143BC"/>
    <w:rsid w:val="0012714C"/>
    <w:rsid w:val="0013002E"/>
    <w:rsid w:val="0013099F"/>
    <w:rsid w:val="00132A37"/>
    <w:rsid w:val="00144E2D"/>
    <w:rsid w:val="001453DE"/>
    <w:rsid w:val="00147886"/>
    <w:rsid w:val="00156AA0"/>
    <w:rsid w:val="00190133"/>
    <w:rsid w:val="00195A52"/>
    <w:rsid w:val="00195E5A"/>
    <w:rsid w:val="00197772"/>
    <w:rsid w:val="001A1704"/>
    <w:rsid w:val="001A485D"/>
    <w:rsid w:val="001A5353"/>
    <w:rsid w:val="001C0222"/>
    <w:rsid w:val="001D17EA"/>
    <w:rsid w:val="001D1DC3"/>
    <w:rsid w:val="001E62BE"/>
    <w:rsid w:val="001E6F67"/>
    <w:rsid w:val="00212207"/>
    <w:rsid w:val="00214598"/>
    <w:rsid w:val="002154F6"/>
    <w:rsid w:val="00221E88"/>
    <w:rsid w:val="0023277B"/>
    <w:rsid w:val="002519C1"/>
    <w:rsid w:val="00255EBF"/>
    <w:rsid w:val="00271653"/>
    <w:rsid w:val="00276964"/>
    <w:rsid w:val="00296E73"/>
    <w:rsid w:val="002B13BE"/>
    <w:rsid w:val="002D0FF4"/>
    <w:rsid w:val="002D3E13"/>
    <w:rsid w:val="002D7A12"/>
    <w:rsid w:val="002E612C"/>
    <w:rsid w:val="00301AAE"/>
    <w:rsid w:val="003026F8"/>
    <w:rsid w:val="00306E62"/>
    <w:rsid w:val="00314F6A"/>
    <w:rsid w:val="003310C2"/>
    <w:rsid w:val="00332CAA"/>
    <w:rsid w:val="00343441"/>
    <w:rsid w:val="0034592D"/>
    <w:rsid w:val="0036155D"/>
    <w:rsid w:val="00362F2A"/>
    <w:rsid w:val="00367041"/>
    <w:rsid w:val="00370FBD"/>
    <w:rsid w:val="003727E6"/>
    <w:rsid w:val="00373C03"/>
    <w:rsid w:val="003B535D"/>
    <w:rsid w:val="003D30FF"/>
    <w:rsid w:val="003F6B12"/>
    <w:rsid w:val="00413769"/>
    <w:rsid w:val="00414A46"/>
    <w:rsid w:val="00440E08"/>
    <w:rsid w:val="00443257"/>
    <w:rsid w:val="004721E0"/>
    <w:rsid w:val="00475CCC"/>
    <w:rsid w:val="00496FDF"/>
    <w:rsid w:val="004A5A31"/>
    <w:rsid w:val="004B69B8"/>
    <w:rsid w:val="004C1FD1"/>
    <w:rsid w:val="004D124F"/>
    <w:rsid w:val="00521F85"/>
    <w:rsid w:val="00527494"/>
    <w:rsid w:val="0056749F"/>
    <w:rsid w:val="00580EB8"/>
    <w:rsid w:val="005917F4"/>
    <w:rsid w:val="0059708B"/>
    <w:rsid w:val="005A48A5"/>
    <w:rsid w:val="005B42F2"/>
    <w:rsid w:val="005D1F1E"/>
    <w:rsid w:val="005E4867"/>
    <w:rsid w:val="005E7153"/>
    <w:rsid w:val="005F7754"/>
    <w:rsid w:val="00606810"/>
    <w:rsid w:val="00606C08"/>
    <w:rsid w:val="00612418"/>
    <w:rsid w:val="006137BB"/>
    <w:rsid w:val="00636DD5"/>
    <w:rsid w:val="00644981"/>
    <w:rsid w:val="00651E11"/>
    <w:rsid w:val="006548FA"/>
    <w:rsid w:val="00655795"/>
    <w:rsid w:val="00655ACA"/>
    <w:rsid w:val="00671D38"/>
    <w:rsid w:val="00674BFB"/>
    <w:rsid w:val="00681BFB"/>
    <w:rsid w:val="006A1024"/>
    <w:rsid w:val="006A6C73"/>
    <w:rsid w:val="006A72F4"/>
    <w:rsid w:val="006B135B"/>
    <w:rsid w:val="006B21B3"/>
    <w:rsid w:val="006B7A70"/>
    <w:rsid w:val="006C1F86"/>
    <w:rsid w:val="006D7756"/>
    <w:rsid w:val="006E630C"/>
    <w:rsid w:val="006F266B"/>
    <w:rsid w:val="00711F86"/>
    <w:rsid w:val="0072263D"/>
    <w:rsid w:val="00732F47"/>
    <w:rsid w:val="00742DA4"/>
    <w:rsid w:val="007435E0"/>
    <w:rsid w:val="00750236"/>
    <w:rsid w:val="00760E3E"/>
    <w:rsid w:val="00766F8B"/>
    <w:rsid w:val="00771697"/>
    <w:rsid w:val="00782EEC"/>
    <w:rsid w:val="007868EC"/>
    <w:rsid w:val="0079058B"/>
    <w:rsid w:val="007A157A"/>
    <w:rsid w:val="007A596F"/>
    <w:rsid w:val="007A7124"/>
    <w:rsid w:val="007B60AC"/>
    <w:rsid w:val="007C2F98"/>
    <w:rsid w:val="00807F5D"/>
    <w:rsid w:val="00822A98"/>
    <w:rsid w:val="00836032"/>
    <w:rsid w:val="00836657"/>
    <w:rsid w:val="00883C22"/>
    <w:rsid w:val="008B544F"/>
    <w:rsid w:val="008C114F"/>
    <w:rsid w:val="008C7E97"/>
    <w:rsid w:val="008D3B8B"/>
    <w:rsid w:val="008D7266"/>
    <w:rsid w:val="008D7725"/>
    <w:rsid w:val="008F0EB0"/>
    <w:rsid w:val="00923D8B"/>
    <w:rsid w:val="00931337"/>
    <w:rsid w:val="00934365"/>
    <w:rsid w:val="00935CB7"/>
    <w:rsid w:val="00951869"/>
    <w:rsid w:val="00953D42"/>
    <w:rsid w:val="00962A7D"/>
    <w:rsid w:val="0096353E"/>
    <w:rsid w:val="009728E0"/>
    <w:rsid w:val="009749B6"/>
    <w:rsid w:val="00976439"/>
    <w:rsid w:val="00980EE5"/>
    <w:rsid w:val="00981119"/>
    <w:rsid w:val="00994D62"/>
    <w:rsid w:val="009A3E36"/>
    <w:rsid w:val="009A689B"/>
    <w:rsid w:val="009C679F"/>
    <w:rsid w:val="009D3B58"/>
    <w:rsid w:val="009D4F6A"/>
    <w:rsid w:val="00A042DF"/>
    <w:rsid w:val="00A308B3"/>
    <w:rsid w:val="00A31EE4"/>
    <w:rsid w:val="00A4654E"/>
    <w:rsid w:val="00A54B15"/>
    <w:rsid w:val="00A61F7D"/>
    <w:rsid w:val="00A73877"/>
    <w:rsid w:val="00A90CE7"/>
    <w:rsid w:val="00A9439E"/>
    <w:rsid w:val="00AC365A"/>
    <w:rsid w:val="00AD7DBF"/>
    <w:rsid w:val="00AE0889"/>
    <w:rsid w:val="00AF79AD"/>
    <w:rsid w:val="00B1316F"/>
    <w:rsid w:val="00B34A1F"/>
    <w:rsid w:val="00B36D98"/>
    <w:rsid w:val="00B501FF"/>
    <w:rsid w:val="00B65553"/>
    <w:rsid w:val="00B70263"/>
    <w:rsid w:val="00B7659D"/>
    <w:rsid w:val="00B809AE"/>
    <w:rsid w:val="00B904C8"/>
    <w:rsid w:val="00B94D56"/>
    <w:rsid w:val="00BA612E"/>
    <w:rsid w:val="00BC781A"/>
    <w:rsid w:val="00BF082A"/>
    <w:rsid w:val="00BF7354"/>
    <w:rsid w:val="00BF78FC"/>
    <w:rsid w:val="00C016E0"/>
    <w:rsid w:val="00C03738"/>
    <w:rsid w:val="00C039AB"/>
    <w:rsid w:val="00C06906"/>
    <w:rsid w:val="00C123B0"/>
    <w:rsid w:val="00C322AC"/>
    <w:rsid w:val="00C4323C"/>
    <w:rsid w:val="00C727CD"/>
    <w:rsid w:val="00C74B55"/>
    <w:rsid w:val="00CA0564"/>
    <w:rsid w:val="00CB69CF"/>
    <w:rsid w:val="00CE5BBE"/>
    <w:rsid w:val="00CF1043"/>
    <w:rsid w:val="00CF3B3E"/>
    <w:rsid w:val="00D00B93"/>
    <w:rsid w:val="00D06C46"/>
    <w:rsid w:val="00D2180D"/>
    <w:rsid w:val="00D310A7"/>
    <w:rsid w:val="00D31CB6"/>
    <w:rsid w:val="00D32DCB"/>
    <w:rsid w:val="00D44AF7"/>
    <w:rsid w:val="00D670D6"/>
    <w:rsid w:val="00D6764F"/>
    <w:rsid w:val="00D91C61"/>
    <w:rsid w:val="00DB0A0B"/>
    <w:rsid w:val="00DD2894"/>
    <w:rsid w:val="00E119FF"/>
    <w:rsid w:val="00E12476"/>
    <w:rsid w:val="00E21F76"/>
    <w:rsid w:val="00E63BFB"/>
    <w:rsid w:val="00E6433C"/>
    <w:rsid w:val="00E72FC5"/>
    <w:rsid w:val="00E83CE2"/>
    <w:rsid w:val="00E84888"/>
    <w:rsid w:val="00E96B10"/>
    <w:rsid w:val="00EA5871"/>
    <w:rsid w:val="00EB32B0"/>
    <w:rsid w:val="00EC0723"/>
    <w:rsid w:val="00ED482B"/>
    <w:rsid w:val="00EE5358"/>
    <w:rsid w:val="00F10B86"/>
    <w:rsid w:val="00F14D84"/>
    <w:rsid w:val="00F223C1"/>
    <w:rsid w:val="00F2505D"/>
    <w:rsid w:val="00F2592E"/>
    <w:rsid w:val="00F31ABD"/>
    <w:rsid w:val="00F444D9"/>
    <w:rsid w:val="00F5125E"/>
    <w:rsid w:val="00F622FB"/>
    <w:rsid w:val="00F6347C"/>
    <w:rsid w:val="00F74E2B"/>
    <w:rsid w:val="00F85FAD"/>
    <w:rsid w:val="00F86007"/>
    <w:rsid w:val="00F947BF"/>
    <w:rsid w:val="00F9641D"/>
    <w:rsid w:val="00FA5EBC"/>
    <w:rsid w:val="00FC026B"/>
    <w:rsid w:val="00FC154C"/>
    <w:rsid w:val="00FC6B6A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7D489F9"/>
  <w15:docId w15:val="{509F5720-7CD3-4D66-BCD6-7F6F546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1BCB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styleId="Hervorhebung">
    <w:name w:val="Emphasis"/>
    <w:basedOn w:val="Absatz-Standardschriftart"/>
    <w:uiPriority w:val="20"/>
    <w:qFormat/>
    <w:rsid w:val="001E62BE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538A-CDD2-408A-A541-9F395006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eveline.kostezer</dc:creator>
  <cp:lastModifiedBy>Benedikt Wuerth</cp:lastModifiedBy>
  <cp:revision>16</cp:revision>
  <cp:lastPrinted>2021-01-02T13:03:00Z</cp:lastPrinted>
  <dcterms:created xsi:type="dcterms:W3CDTF">2019-12-30T05:49:00Z</dcterms:created>
  <dcterms:modified xsi:type="dcterms:W3CDTF">2021-12-20T19:57:00Z</dcterms:modified>
</cp:coreProperties>
</file>